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DC" w:rsidRDefault="00950944" w:rsidP="00950944">
      <w:pPr>
        <w:pStyle w:val="Nagwek1"/>
        <w:jc w:val="center"/>
      </w:pPr>
      <w:r>
        <w:t>BRIEF PROJEKTU</w:t>
      </w:r>
      <w:r w:rsidR="00C14949">
        <w:t xml:space="preserve"> SEO</w:t>
      </w:r>
    </w:p>
    <w:p w:rsidR="00140711" w:rsidRDefault="00140711" w:rsidP="00950944"/>
    <w:p w:rsidR="00950944" w:rsidRDefault="00140711" w:rsidP="00950944">
      <w:r>
        <w:t>Wypełnij jak najwięcej pól – dzięki tym informacjom unikniemy zbędnych pytań i pozwoli to przygotować szczegółową ofertę na działania SEO.</w:t>
      </w:r>
      <w:bookmarkStart w:id="0" w:name="_GoBack"/>
      <w:bookmarkEnd w:id="0"/>
    </w:p>
    <w:p w:rsidR="00140711" w:rsidRPr="00950944" w:rsidRDefault="00140711" w:rsidP="00950944"/>
    <w:tbl>
      <w:tblPr>
        <w:tblStyle w:val="Tabelasiatki1jasnaakcent5"/>
        <w:tblW w:w="0" w:type="auto"/>
        <w:tblLook w:val="04A0" w:firstRow="1" w:lastRow="0" w:firstColumn="1" w:lastColumn="0" w:noHBand="0" w:noVBand="1"/>
      </w:tblPr>
      <w:tblGrid>
        <w:gridCol w:w="2929"/>
        <w:gridCol w:w="7265"/>
      </w:tblGrid>
      <w:tr w:rsidR="005B00DC" w:rsidRPr="005B00DC" w:rsidTr="005B0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shd w:val="clear" w:color="auto" w:fill="B8CCE4" w:themeFill="accent1" w:themeFillTint="66"/>
          </w:tcPr>
          <w:p w:rsidR="005B00DC" w:rsidRPr="005B00DC" w:rsidRDefault="005B00DC" w:rsidP="00670E70">
            <w:pPr>
              <w:ind w:left="113" w:right="113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B00DC">
              <w:rPr>
                <w:rFonts w:ascii="Arial" w:hAnsi="Arial" w:cs="Arial"/>
                <w:sz w:val="20"/>
                <w:szCs w:val="20"/>
              </w:rPr>
              <w:t>Nazwa projektu</w:t>
            </w:r>
          </w:p>
        </w:tc>
        <w:tc>
          <w:tcPr>
            <w:tcW w:w="7265" w:type="dxa"/>
            <w:shd w:val="clear" w:color="auto" w:fill="B8CCE4" w:themeFill="accent1" w:themeFillTint="66"/>
          </w:tcPr>
          <w:p w:rsidR="005B00DC" w:rsidRPr="005B00DC" w:rsidRDefault="005B00DC" w:rsidP="00670E70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5B00DC">
              <w:rPr>
                <w:rFonts w:ascii="Arial" w:hAnsi="Arial" w:cs="Arial"/>
                <w:noProof/>
              </w:rPr>
              <w:t>Pozycjonowanie / Audyt serwisu ………….</w:t>
            </w:r>
          </w:p>
        </w:tc>
      </w:tr>
      <w:tr w:rsidR="005B00DC" w:rsidRPr="005B00DC" w:rsidTr="005B00DC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5B00DC" w:rsidRPr="005B00DC" w:rsidRDefault="005B00DC" w:rsidP="00670E70">
            <w:pPr>
              <w:ind w:left="113" w:right="113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B00DC">
              <w:rPr>
                <w:rFonts w:ascii="Arial" w:hAnsi="Arial" w:cs="Arial"/>
                <w:sz w:val="20"/>
                <w:szCs w:val="20"/>
              </w:rPr>
              <w:t>Osoba zlecająca</w:t>
            </w:r>
          </w:p>
        </w:tc>
        <w:tc>
          <w:tcPr>
            <w:tcW w:w="7265" w:type="dxa"/>
          </w:tcPr>
          <w:p w:rsidR="005B00DC" w:rsidRPr="005B00DC" w:rsidRDefault="005B00DC" w:rsidP="00670E70">
            <w:pPr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[wpisz </w:t>
            </w:r>
            <w:r w:rsidR="004F785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pełne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dane kontaktowe]</w:t>
            </w:r>
          </w:p>
        </w:tc>
      </w:tr>
      <w:tr w:rsidR="005B00DC" w:rsidRPr="005B00DC" w:rsidTr="005B0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5B00DC" w:rsidRPr="005B00DC" w:rsidRDefault="005B00DC" w:rsidP="00670E7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0DC">
              <w:rPr>
                <w:rFonts w:ascii="Arial" w:hAnsi="Arial" w:cs="Arial"/>
                <w:sz w:val="20"/>
                <w:szCs w:val="20"/>
              </w:rPr>
              <w:t>Opis projektu</w:t>
            </w:r>
          </w:p>
        </w:tc>
        <w:tc>
          <w:tcPr>
            <w:tcW w:w="7265" w:type="dxa"/>
          </w:tcPr>
          <w:p w:rsidR="005B00DC" w:rsidRDefault="005B00DC" w:rsidP="00670E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[opisz czym zajmuje się Twój serwis]</w:t>
            </w:r>
          </w:p>
          <w:p w:rsidR="005B00DC" w:rsidRPr="005B00DC" w:rsidRDefault="005B00DC" w:rsidP="00670E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0DC" w:rsidRPr="005B00DC" w:rsidTr="005B0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5B00DC" w:rsidRPr="005B00DC" w:rsidRDefault="005B00DC" w:rsidP="00670E70">
            <w:pPr>
              <w:ind w:left="113" w:right="113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B00DC">
              <w:rPr>
                <w:rFonts w:ascii="Arial" w:hAnsi="Arial" w:cs="Arial"/>
                <w:sz w:val="20"/>
                <w:szCs w:val="20"/>
              </w:rPr>
              <w:t>Otoczenie rynkowe/konkurencja</w:t>
            </w:r>
          </w:p>
        </w:tc>
        <w:tc>
          <w:tcPr>
            <w:tcW w:w="7265" w:type="dxa"/>
          </w:tcPr>
          <w:p w:rsidR="005B00DC" w:rsidRDefault="005B00DC" w:rsidP="005B00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[podaj przykłady Twoich konkurentów – to pomaga przy analizie]</w:t>
            </w:r>
          </w:p>
          <w:p w:rsidR="005B00DC" w:rsidRPr="005B00DC" w:rsidRDefault="005B00DC" w:rsidP="005B00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0DC" w:rsidRPr="005B00DC" w:rsidTr="005B0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5B00DC" w:rsidRPr="005B00DC" w:rsidRDefault="005B00DC" w:rsidP="00670E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0DC">
              <w:rPr>
                <w:rFonts w:ascii="Arial" w:hAnsi="Arial" w:cs="Arial"/>
                <w:sz w:val="20"/>
                <w:szCs w:val="20"/>
              </w:rPr>
              <w:t>Opis grupy docelowej</w:t>
            </w:r>
          </w:p>
          <w:p w:rsidR="005B00DC" w:rsidRPr="005B00DC" w:rsidRDefault="005B00DC" w:rsidP="00670E70">
            <w:pPr>
              <w:ind w:left="113" w:right="113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265" w:type="dxa"/>
          </w:tcPr>
          <w:p w:rsidR="005B00DC" w:rsidRPr="005B00DC" w:rsidRDefault="005B00DC" w:rsidP="005B00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[grupa docelowa – wiek, kto, z kim, po co, dlaczego]</w:t>
            </w:r>
          </w:p>
        </w:tc>
      </w:tr>
      <w:tr w:rsidR="005B00DC" w:rsidRPr="005B00DC" w:rsidTr="005B00DC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5B00DC" w:rsidRPr="005B00DC" w:rsidRDefault="005B00DC" w:rsidP="00670E70">
            <w:pPr>
              <w:ind w:left="113" w:right="113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B00DC">
              <w:rPr>
                <w:rFonts w:ascii="Arial" w:hAnsi="Arial" w:cs="Arial"/>
                <w:sz w:val="20"/>
                <w:szCs w:val="20"/>
              </w:rPr>
              <w:t>Cele projektu</w:t>
            </w:r>
          </w:p>
        </w:tc>
        <w:tc>
          <w:tcPr>
            <w:tcW w:w="7265" w:type="dxa"/>
          </w:tcPr>
          <w:p w:rsidR="005B00DC" w:rsidRPr="005B00DC" w:rsidRDefault="005B00DC" w:rsidP="005B00D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B00DC">
              <w:rPr>
                <w:rFonts w:ascii="Arial" w:hAnsi="Arial" w:cs="Arial"/>
                <w:sz w:val="20"/>
                <w:szCs w:val="20"/>
              </w:rPr>
              <w:t>[opisz cele krótkookresowe i długookresowe</w:t>
            </w:r>
            <w:r w:rsidR="004F7853">
              <w:rPr>
                <w:rFonts w:ascii="Arial" w:hAnsi="Arial" w:cs="Arial"/>
                <w:sz w:val="20"/>
                <w:szCs w:val="20"/>
              </w:rPr>
              <w:t xml:space="preserve"> jakie chcesz osiągnąć w procesie pozycjonowania i/lub audytu SEO</w:t>
            </w:r>
            <w:r w:rsidRPr="005B00DC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5B00DC" w:rsidRPr="005B00DC" w:rsidRDefault="005B00DC" w:rsidP="005B00D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0DC" w:rsidRPr="005B00DC" w:rsidTr="005B00DC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5B00DC" w:rsidRPr="005B00DC" w:rsidRDefault="005B00DC" w:rsidP="00670E7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0DC">
              <w:rPr>
                <w:rFonts w:ascii="Arial" w:hAnsi="Arial" w:cs="Arial"/>
                <w:sz w:val="20"/>
                <w:szCs w:val="20"/>
              </w:rPr>
              <w:t>Budżet projektu</w:t>
            </w:r>
          </w:p>
        </w:tc>
        <w:tc>
          <w:tcPr>
            <w:tcW w:w="7265" w:type="dxa"/>
          </w:tcPr>
          <w:p w:rsidR="005B00DC" w:rsidRPr="005B00DC" w:rsidRDefault="005B00DC" w:rsidP="00670E70">
            <w:pPr>
              <w:tabs>
                <w:tab w:val="left" w:pos="947"/>
              </w:tabs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[szacunkowy budżet na projekt miesięcznie</w:t>
            </w:r>
            <w:r w:rsidR="00801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853">
              <w:rPr>
                <w:rFonts w:ascii="Arial" w:hAnsi="Arial" w:cs="Arial"/>
                <w:sz w:val="20"/>
                <w:szCs w:val="20"/>
              </w:rPr>
              <w:t>– możesz podać przedział</w:t>
            </w:r>
            <w:r w:rsidR="008011FC">
              <w:rPr>
                <w:rFonts w:ascii="Arial" w:hAnsi="Arial" w:cs="Arial"/>
                <w:sz w:val="20"/>
                <w:szCs w:val="20"/>
              </w:rPr>
              <w:t>, w przypadku audytu również podaj przedział budżetowy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5B00DC" w:rsidRPr="005B00DC" w:rsidRDefault="005B00DC" w:rsidP="00670E70">
            <w:pPr>
              <w:tabs>
                <w:tab w:val="left" w:pos="947"/>
              </w:tabs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533" w:rsidRPr="005B00DC" w:rsidTr="005B00DC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662533" w:rsidRPr="005B00DC" w:rsidRDefault="00662533" w:rsidP="00670E7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Sugerowany model rozliczeń</w:t>
            </w:r>
          </w:p>
        </w:tc>
        <w:tc>
          <w:tcPr>
            <w:tcW w:w="7265" w:type="dxa"/>
          </w:tcPr>
          <w:p w:rsidR="00662533" w:rsidRDefault="00662533" w:rsidP="00670E70">
            <w:pPr>
              <w:tabs>
                <w:tab w:val="left" w:pos="947"/>
              </w:tabs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efekt, Za dostarczony ruch, Mieszany</w:t>
            </w:r>
          </w:p>
        </w:tc>
      </w:tr>
      <w:tr w:rsidR="004F7853" w:rsidRPr="005B00DC" w:rsidTr="005B00DC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4F7853" w:rsidRPr="005B00DC" w:rsidRDefault="004F7853" w:rsidP="00670E7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Dotychczasowe działa</w:t>
            </w:r>
          </w:p>
        </w:tc>
        <w:tc>
          <w:tcPr>
            <w:tcW w:w="7265" w:type="dxa"/>
          </w:tcPr>
          <w:p w:rsidR="004F7853" w:rsidRDefault="004F7853" w:rsidP="00670E70">
            <w:pPr>
              <w:tabs>
                <w:tab w:val="left" w:pos="947"/>
              </w:tabs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[czy Twój serwis był już wcześniej pozycjonowany?]</w:t>
            </w:r>
          </w:p>
          <w:p w:rsidR="004F7853" w:rsidRDefault="004F7853" w:rsidP="00670E70">
            <w:pPr>
              <w:tabs>
                <w:tab w:val="left" w:pos="947"/>
              </w:tabs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[jeśli TAK to czy masz raporty ? Ile firm prowadziło pozycjonowanie ? Czy był wykonany audyt i został wdrożony ?</w:t>
            </w:r>
          </w:p>
        </w:tc>
      </w:tr>
      <w:tr w:rsidR="004F7853" w:rsidRPr="005B00DC" w:rsidTr="005B00DC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4F7853" w:rsidRDefault="004F7853" w:rsidP="00670E7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 do IT</w:t>
            </w:r>
          </w:p>
        </w:tc>
        <w:tc>
          <w:tcPr>
            <w:tcW w:w="7265" w:type="dxa"/>
          </w:tcPr>
          <w:p w:rsidR="004F7853" w:rsidRDefault="004F7853" w:rsidP="00670E70">
            <w:pPr>
              <w:tabs>
                <w:tab w:val="left" w:pos="947"/>
              </w:tabs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[czy masz kogoś kto wdroży audyt SEO i będzie wdrażać przyszłe rekomendacje od strony technicznej?]</w:t>
            </w:r>
          </w:p>
        </w:tc>
      </w:tr>
      <w:tr w:rsidR="002533F5" w:rsidRPr="005B00DC" w:rsidTr="005B00DC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2533F5" w:rsidRPr="005B00DC" w:rsidRDefault="004F7853" w:rsidP="00670E7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Narzędzia Google</w:t>
            </w:r>
          </w:p>
        </w:tc>
        <w:tc>
          <w:tcPr>
            <w:tcW w:w="7265" w:type="dxa"/>
          </w:tcPr>
          <w:p w:rsidR="002533F5" w:rsidRDefault="004F7853" w:rsidP="00670E70">
            <w:pPr>
              <w:tabs>
                <w:tab w:val="left" w:pos="947"/>
              </w:tabs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[czy masz dostęp do Google Search Console i jesteś właścicielem?]</w:t>
            </w:r>
          </w:p>
          <w:p w:rsidR="004F7853" w:rsidRDefault="004F7853" w:rsidP="00670E70">
            <w:pPr>
              <w:tabs>
                <w:tab w:val="left" w:pos="947"/>
              </w:tabs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[czy masz dostęp do Google Analytics?]</w:t>
            </w:r>
          </w:p>
          <w:p w:rsidR="004F7853" w:rsidRDefault="004F7853" w:rsidP="00670E70">
            <w:pPr>
              <w:tabs>
                <w:tab w:val="left" w:pos="947"/>
              </w:tabs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[czy masz wdrożone Google Tag manager?]</w:t>
            </w:r>
          </w:p>
        </w:tc>
      </w:tr>
      <w:tr w:rsidR="005B00DC" w:rsidRPr="005B00DC" w:rsidTr="005B00DC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  <w:shd w:val="clear" w:color="auto" w:fill="B8CCE4" w:themeFill="accent1" w:themeFillTint="66"/>
          </w:tcPr>
          <w:p w:rsidR="005B00DC" w:rsidRDefault="005B00DC" w:rsidP="00670E70">
            <w:pPr>
              <w:tabs>
                <w:tab w:val="left" w:pos="947"/>
              </w:tabs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Metryczka</w:t>
            </w:r>
          </w:p>
        </w:tc>
      </w:tr>
      <w:tr w:rsidR="005B00DC" w:rsidRPr="005B00DC" w:rsidTr="005B00DC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</w:tcPr>
          <w:p w:rsidR="005B00DC" w:rsidRPr="005B00DC" w:rsidRDefault="005B00DC" w:rsidP="005B00DC">
            <w:pPr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jaki sposób trafiłeś na portal Zgred.pl / Seo.zgred.pl ?</w:t>
            </w:r>
          </w:p>
        </w:tc>
        <w:tc>
          <w:tcPr>
            <w:tcW w:w="7265" w:type="dxa"/>
          </w:tcPr>
          <w:p w:rsidR="005B00DC" w:rsidRDefault="00575B35" w:rsidP="00670E70">
            <w:pPr>
              <w:tabs>
                <w:tab w:val="left" w:pos="947"/>
              </w:tabs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[proszę o odpowiedź w celach statystycznych]</w:t>
            </w:r>
          </w:p>
        </w:tc>
      </w:tr>
    </w:tbl>
    <w:p w:rsidR="005B00DC" w:rsidRPr="005B00DC" w:rsidRDefault="005B00DC" w:rsidP="005B00DC">
      <w:pPr>
        <w:ind w:right="113"/>
        <w:jc w:val="both"/>
        <w:rPr>
          <w:rFonts w:ascii="Arial" w:hAnsi="Arial" w:cs="Arial"/>
          <w:sz w:val="20"/>
          <w:szCs w:val="20"/>
        </w:rPr>
      </w:pPr>
    </w:p>
    <w:p w:rsidR="00994210" w:rsidRPr="005B00DC" w:rsidRDefault="00994210" w:rsidP="005B00DC"/>
    <w:sectPr w:rsidR="00994210" w:rsidRPr="005B00DC" w:rsidSect="00ED5486">
      <w:headerReference w:type="default" r:id="rId8"/>
      <w:footerReference w:type="default" r:id="rId9"/>
      <w:pgSz w:w="11906" w:h="16838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BD" w:rsidRDefault="00CC65BD" w:rsidP="00BE00F6">
      <w:pPr>
        <w:spacing w:after="0" w:line="240" w:lineRule="auto"/>
      </w:pPr>
      <w:r>
        <w:separator/>
      </w:r>
    </w:p>
  </w:endnote>
  <w:endnote w:type="continuationSeparator" w:id="0">
    <w:p w:rsidR="00CC65BD" w:rsidRDefault="00CC65BD" w:rsidP="00BE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830417839"/>
      <w:docPartObj>
        <w:docPartGallery w:val="Page Numbers (Bottom of Page)"/>
        <w:docPartUnique/>
      </w:docPartObj>
    </w:sdtPr>
    <w:sdtEndPr/>
    <w:sdtContent>
      <w:p w:rsidR="008239DC" w:rsidRDefault="008239D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40711" w:rsidRPr="0014071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239DC" w:rsidRDefault="00823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BD" w:rsidRDefault="00CC65BD" w:rsidP="00BE00F6">
      <w:pPr>
        <w:spacing w:after="0" w:line="240" w:lineRule="auto"/>
      </w:pPr>
      <w:r>
        <w:separator/>
      </w:r>
    </w:p>
  </w:footnote>
  <w:footnote w:type="continuationSeparator" w:id="0">
    <w:p w:rsidR="00CC65BD" w:rsidRDefault="00CC65BD" w:rsidP="00BE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DC" w:rsidRDefault="008239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244D5E" wp14:editId="72B8D069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7609821" cy="10765040"/>
          <wp:effectExtent l="0" t="0" r="0" b="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xir papier firm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21" cy="1076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9DC" w:rsidRDefault="008239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D6B"/>
    <w:multiLevelType w:val="hybridMultilevel"/>
    <w:tmpl w:val="026E6D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046C"/>
    <w:multiLevelType w:val="multilevel"/>
    <w:tmpl w:val="070C9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A34333"/>
    <w:multiLevelType w:val="hybridMultilevel"/>
    <w:tmpl w:val="85C672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45274"/>
    <w:multiLevelType w:val="hybridMultilevel"/>
    <w:tmpl w:val="E30E2F9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7775F89"/>
    <w:multiLevelType w:val="hybridMultilevel"/>
    <w:tmpl w:val="A94C52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F2E36"/>
    <w:multiLevelType w:val="hybridMultilevel"/>
    <w:tmpl w:val="17BAB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522CA"/>
    <w:multiLevelType w:val="hybridMultilevel"/>
    <w:tmpl w:val="B9CC53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503BE"/>
    <w:multiLevelType w:val="hybridMultilevel"/>
    <w:tmpl w:val="8E2E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068D1"/>
    <w:multiLevelType w:val="hybridMultilevel"/>
    <w:tmpl w:val="B24805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A69EC"/>
    <w:multiLevelType w:val="hybridMultilevel"/>
    <w:tmpl w:val="B952F502"/>
    <w:lvl w:ilvl="0" w:tplc="716232C2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406771B0"/>
    <w:multiLevelType w:val="hybridMultilevel"/>
    <w:tmpl w:val="7348EE72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1" w15:restartNumberingAfterBreak="0">
    <w:nsid w:val="40C93344"/>
    <w:multiLevelType w:val="hybridMultilevel"/>
    <w:tmpl w:val="E25EE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98CA50">
      <w:start w:val="1"/>
      <w:numFmt w:val="decimal"/>
      <w:lvlText w:val="%2)"/>
      <w:legacy w:legacy="1" w:legacySpace="0" w:legacyIndent="283"/>
      <w:lvlJc w:val="left"/>
      <w:pPr>
        <w:ind w:left="1363" w:hanging="283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06C01"/>
    <w:multiLevelType w:val="hybridMultilevel"/>
    <w:tmpl w:val="54EC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55ADF"/>
    <w:multiLevelType w:val="multilevel"/>
    <w:tmpl w:val="C1044784"/>
    <w:styleLink w:val="WWNum22"/>
    <w:lvl w:ilvl="0">
      <w:numFmt w:val="bullet"/>
      <w:lvlText w:val="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4" w15:restartNumberingAfterBreak="0">
    <w:nsid w:val="61F65A3E"/>
    <w:multiLevelType w:val="hybridMultilevel"/>
    <w:tmpl w:val="972AB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54DC8"/>
    <w:multiLevelType w:val="hybridMultilevel"/>
    <w:tmpl w:val="59FA4784"/>
    <w:lvl w:ilvl="0" w:tplc="0FC410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4592D"/>
    <w:multiLevelType w:val="hybridMultilevel"/>
    <w:tmpl w:val="B2A60FC0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6F6838BF"/>
    <w:multiLevelType w:val="hybridMultilevel"/>
    <w:tmpl w:val="24AE9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22291"/>
    <w:multiLevelType w:val="hybridMultilevel"/>
    <w:tmpl w:val="78689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14B18"/>
    <w:multiLevelType w:val="hybridMultilevel"/>
    <w:tmpl w:val="4D1A3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"/>
  </w:num>
  <w:num w:numId="5">
    <w:abstractNumId w:val="6"/>
  </w:num>
  <w:num w:numId="6">
    <w:abstractNumId w:val="0"/>
  </w:num>
  <w:num w:numId="7">
    <w:abstractNumId w:val="17"/>
  </w:num>
  <w:num w:numId="8">
    <w:abstractNumId w:val="14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19"/>
  </w:num>
  <w:num w:numId="14">
    <w:abstractNumId w:val="15"/>
  </w:num>
  <w:num w:numId="15">
    <w:abstractNumId w:val="10"/>
  </w:num>
  <w:num w:numId="16">
    <w:abstractNumId w:val="8"/>
  </w:num>
  <w:num w:numId="17">
    <w:abstractNumId w:val="11"/>
  </w:num>
  <w:num w:numId="18">
    <w:abstractNumId w:val="16"/>
  </w:num>
  <w:num w:numId="19">
    <w:abstractNumId w:val="9"/>
  </w:num>
  <w:num w:numId="2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F6"/>
    <w:rsid w:val="00026587"/>
    <w:rsid w:val="00027468"/>
    <w:rsid w:val="000304F8"/>
    <w:rsid w:val="00034055"/>
    <w:rsid w:val="000379CE"/>
    <w:rsid w:val="00040C6C"/>
    <w:rsid w:val="00045A4F"/>
    <w:rsid w:val="00056DE7"/>
    <w:rsid w:val="00057941"/>
    <w:rsid w:val="0007689B"/>
    <w:rsid w:val="00077528"/>
    <w:rsid w:val="00091606"/>
    <w:rsid w:val="00093170"/>
    <w:rsid w:val="000B3D55"/>
    <w:rsid w:val="000B4554"/>
    <w:rsid w:val="000C33DA"/>
    <w:rsid w:val="000C62B2"/>
    <w:rsid w:val="000C6BCF"/>
    <w:rsid w:val="000D6322"/>
    <w:rsid w:val="000E27C9"/>
    <w:rsid w:val="000E2AD7"/>
    <w:rsid w:val="000F673D"/>
    <w:rsid w:val="00101FAF"/>
    <w:rsid w:val="00102399"/>
    <w:rsid w:val="00135EBE"/>
    <w:rsid w:val="00140711"/>
    <w:rsid w:val="00147122"/>
    <w:rsid w:val="001500DF"/>
    <w:rsid w:val="00171A0E"/>
    <w:rsid w:val="00173DB8"/>
    <w:rsid w:val="00182FCA"/>
    <w:rsid w:val="00186982"/>
    <w:rsid w:val="00196645"/>
    <w:rsid w:val="0019729E"/>
    <w:rsid w:val="001C0695"/>
    <w:rsid w:val="001D52A0"/>
    <w:rsid w:val="001D6703"/>
    <w:rsid w:val="001D78DB"/>
    <w:rsid w:val="001E7D5A"/>
    <w:rsid w:val="001F129D"/>
    <w:rsid w:val="001F50E2"/>
    <w:rsid w:val="001F7995"/>
    <w:rsid w:val="002028F9"/>
    <w:rsid w:val="0020381A"/>
    <w:rsid w:val="00207417"/>
    <w:rsid w:val="00216580"/>
    <w:rsid w:val="00225AD5"/>
    <w:rsid w:val="00236698"/>
    <w:rsid w:val="00240A62"/>
    <w:rsid w:val="00250134"/>
    <w:rsid w:val="002533F5"/>
    <w:rsid w:val="00253D9C"/>
    <w:rsid w:val="0027339D"/>
    <w:rsid w:val="00281E36"/>
    <w:rsid w:val="00282419"/>
    <w:rsid w:val="00283C2F"/>
    <w:rsid w:val="002877D6"/>
    <w:rsid w:val="002C12CE"/>
    <w:rsid w:val="002E08D9"/>
    <w:rsid w:val="002E22A8"/>
    <w:rsid w:val="002F3A04"/>
    <w:rsid w:val="002F6BD0"/>
    <w:rsid w:val="003002F3"/>
    <w:rsid w:val="00301BCA"/>
    <w:rsid w:val="00305734"/>
    <w:rsid w:val="00306C7A"/>
    <w:rsid w:val="003247A4"/>
    <w:rsid w:val="00324A35"/>
    <w:rsid w:val="003260CD"/>
    <w:rsid w:val="003571E3"/>
    <w:rsid w:val="00393DE7"/>
    <w:rsid w:val="00396165"/>
    <w:rsid w:val="0039677E"/>
    <w:rsid w:val="003A3DB4"/>
    <w:rsid w:val="003A725D"/>
    <w:rsid w:val="003C7F72"/>
    <w:rsid w:val="003E1350"/>
    <w:rsid w:val="003F1A4D"/>
    <w:rsid w:val="003F58ED"/>
    <w:rsid w:val="00420527"/>
    <w:rsid w:val="00421E80"/>
    <w:rsid w:val="00437EB0"/>
    <w:rsid w:val="00452AAB"/>
    <w:rsid w:val="004640AB"/>
    <w:rsid w:val="00464877"/>
    <w:rsid w:val="00467765"/>
    <w:rsid w:val="004757BD"/>
    <w:rsid w:val="00475DA3"/>
    <w:rsid w:val="00480F45"/>
    <w:rsid w:val="00482AFA"/>
    <w:rsid w:val="0048454B"/>
    <w:rsid w:val="00495C37"/>
    <w:rsid w:val="00495E7D"/>
    <w:rsid w:val="00496FAA"/>
    <w:rsid w:val="004A51B3"/>
    <w:rsid w:val="004B3FEA"/>
    <w:rsid w:val="004D0704"/>
    <w:rsid w:val="004D12FD"/>
    <w:rsid w:val="004E5603"/>
    <w:rsid w:val="004F4C12"/>
    <w:rsid w:val="004F7853"/>
    <w:rsid w:val="0051210A"/>
    <w:rsid w:val="00516251"/>
    <w:rsid w:val="0052253B"/>
    <w:rsid w:val="0052536F"/>
    <w:rsid w:val="005258F0"/>
    <w:rsid w:val="00546E38"/>
    <w:rsid w:val="0055424E"/>
    <w:rsid w:val="00556C45"/>
    <w:rsid w:val="00557332"/>
    <w:rsid w:val="00575B35"/>
    <w:rsid w:val="00582195"/>
    <w:rsid w:val="00583472"/>
    <w:rsid w:val="00585D67"/>
    <w:rsid w:val="005939EE"/>
    <w:rsid w:val="00597019"/>
    <w:rsid w:val="005A1EA6"/>
    <w:rsid w:val="005B00DC"/>
    <w:rsid w:val="005B0BAD"/>
    <w:rsid w:val="005C3B8D"/>
    <w:rsid w:val="005F24C8"/>
    <w:rsid w:val="00611EEE"/>
    <w:rsid w:val="00621198"/>
    <w:rsid w:val="006223C1"/>
    <w:rsid w:val="0064491C"/>
    <w:rsid w:val="006509D8"/>
    <w:rsid w:val="006609E2"/>
    <w:rsid w:val="00661FD0"/>
    <w:rsid w:val="00662533"/>
    <w:rsid w:val="006721EB"/>
    <w:rsid w:val="00675A5F"/>
    <w:rsid w:val="0067753F"/>
    <w:rsid w:val="00691EE0"/>
    <w:rsid w:val="006A1510"/>
    <w:rsid w:val="006B2F1F"/>
    <w:rsid w:val="006B61E9"/>
    <w:rsid w:val="006C2C29"/>
    <w:rsid w:val="006C313C"/>
    <w:rsid w:val="006C6830"/>
    <w:rsid w:val="006C7248"/>
    <w:rsid w:val="006D29F2"/>
    <w:rsid w:val="006E015C"/>
    <w:rsid w:val="006E10FB"/>
    <w:rsid w:val="006E286E"/>
    <w:rsid w:val="006E3E39"/>
    <w:rsid w:val="006E4376"/>
    <w:rsid w:val="006E65E7"/>
    <w:rsid w:val="006F791C"/>
    <w:rsid w:val="00713FDA"/>
    <w:rsid w:val="00716FE9"/>
    <w:rsid w:val="007334DB"/>
    <w:rsid w:val="00754160"/>
    <w:rsid w:val="0078074D"/>
    <w:rsid w:val="00782685"/>
    <w:rsid w:val="00783167"/>
    <w:rsid w:val="00794163"/>
    <w:rsid w:val="00795CAA"/>
    <w:rsid w:val="007A197A"/>
    <w:rsid w:val="007B1CBE"/>
    <w:rsid w:val="007C0CA0"/>
    <w:rsid w:val="007E7383"/>
    <w:rsid w:val="007F1033"/>
    <w:rsid w:val="008009A9"/>
    <w:rsid w:val="008011FC"/>
    <w:rsid w:val="008220C1"/>
    <w:rsid w:val="008239DC"/>
    <w:rsid w:val="00840FCB"/>
    <w:rsid w:val="00841B0D"/>
    <w:rsid w:val="00844131"/>
    <w:rsid w:val="00847811"/>
    <w:rsid w:val="008521B6"/>
    <w:rsid w:val="0086265E"/>
    <w:rsid w:val="008627E9"/>
    <w:rsid w:val="00862A68"/>
    <w:rsid w:val="00867147"/>
    <w:rsid w:val="008937E5"/>
    <w:rsid w:val="00897001"/>
    <w:rsid w:val="008975CF"/>
    <w:rsid w:val="008A18E8"/>
    <w:rsid w:val="008A4063"/>
    <w:rsid w:val="008B48E0"/>
    <w:rsid w:val="008B5F01"/>
    <w:rsid w:val="008C39F6"/>
    <w:rsid w:val="008D2820"/>
    <w:rsid w:val="008D3329"/>
    <w:rsid w:val="008D3EA9"/>
    <w:rsid w:val="008D6ECA"/>
    <w:rsid w:val="008E3B0B"/>
    <w:rsid w:val="008E5510"/>
    <w:rsid w:val="0090312D"/>
    <w:rsid w:val="00915946"/>
    <w:rsid w:val="009405F2"/>
    <w:rsid w:val="00942424"/>
    <w:rsid w:val="0094380B"/>
    <w:rsid w:val="00947EB4"/>
    <w:rsid w:val="00950944"/>
    <w:rsid w:val="00950ACB"/>
    <w:rsid w:val="009518B9"/>
    <w:rsid w:val="009553A2"/>
    <w:rsid w:val="0095560F"/>
    <w:rsid w:val="009630E4"/>
    <w:rsid w:val="0096755C"/>
    <w:rsid w:val="00973948"/>
    <w:rsid w:val="00985F16"/>
    <w:rsid w:val="0099167E"/>
    <w:rsid w:val="00994210"/>
    <w:rsid w:val="009A703E"/>
    <w:rsid w:val="009B398D"/>
    <w:rsid w:val="009B4E55"/>
    <w:rsid w:val="009C50D5"/>
    <w:rsid w:val="009C6D41"/>
    <w:rsid w:val="009D47DD"/>
    <w:rsid w:val="009D779C"/>
    <w:rsid w:val="009F7FE2"/>
    <w:rsid w:val="00A00970"/>
    <w:rsid w:val="00A04ADD"/>
    <w:rsid w:val="00A1083E"/>
    <w:rsid w:val="00A12620"/>
    <w:rsid w:val="00A13F18"/>
    <w:rsid w:val="00A14D0D"/>
    <w:rsid w:val="00A24DEA"/>
    <w:rsid w:val="00A2572C"/>
    <w:rsid w:val="00A30993"/>
    <w:rsid w:val="00A338F7"/>
    <w:rsid w:val="00A35DD2"/>
    <w:rsid w:val="00A36E5B"/>
    <w:rsid w:val="00A551BC"/>
    <w:rsid w:val="00A610DE"/>
    <w:rsid w:val="00A64DB3"/>
    <w:rsid w:val="00A72E03"/>
    <w:rsid w:val="00A74F4A"/>
    <w:rsid w:val="00A86C14"/>
    <w:rsid w:val="00A92294"/>
    <w:rsid w:val="00AA5D2E"/>
    <w:rsid w:val="00AC04F4"/>
    <w:rsid w:val="00AC6F5B"/>
    <w:rsid w:val="00AD221F"/>
    <w:rsid w:val="00AE60FA"/>
    <w:rsid w:val="00AF2667"/>
    <w:rsid w:val="00AF28F5"/>
    <w:rsid w:val="00AF3D88"/>
    <w:rsid w:val="00B1425C"/>
    <w:rsid w:val="00B22782"/>
    <w:rsid w:val="00B26290"/>
    <w:rsid w:val="00B41347"/>
    <w:rsid w:val="00B57F9F"/>
    <w:rsid w:val="00B60793"/>
    <w:rsid w:val="00B66722"/>
    <w:rsid w:val="00B83108"/>
    <w:rsid w:val="00B922D2"/>
    <w:rsid w:val="00B952D4"/>
    <w:rsid w:val="00BB61CC"/>
    <w:rsid w:val="00BC60AF"/>
    <w:rsid w:val="00BE00F6"/>
    <w:rsid w:val="00BE5A21"/>
    <w:rsid w:val="00C0143D"/>
    <w:rsid w:val="00C128C2"/>
    <w:rsid w:val="00C14949"/>
    <w:rsid w:val="00C156DD"/>
    <w:rsid w:val="00C16631"/>
    <w:rsid w:val="00C37EC9"/>
    <w:rsid w:val="00C4363B"/>
    <w:rsid w:val="00C453EB"/>
    <w:rsid w:val="00C478FF"/>
    <w:rsid w:val="00C567DE"/>
    <w:rsid w:val="00C5706B"/>
    <w:rsid w:val="00C61F0D"/>
    <w:rsid w:val="00C62498"/>
    <w:rsid w:val="00C62F1F"/>
    <w:rsid w:val="00C66936"/>
    <w:rsid w:val="00C71DEB"/>
    <w:rsid w:val="00C8093D"/>
    <w:rsid w:val="00C80998"/>
    <w:rsid w:val="00C8161C"/>
    <w:rsid w:val="00C92D09"/>
    <w:rsid w:val="00C93361"/>
    <w:rsid w:val="00C95DBC"/>
    <w:rsid w:val="00CA3FD4"/>
    <w:rsid w:val="00CA5457"/>
    <w:rsid w:val="00CB01FA"/>
    <w:rsid w:val="00CB0D00"/>
    <w:rsid w:val="00CB4E6C"/>
    <w:rsid w:val="00CC09D9"/>
    <w:rsid w:val="00CC65BD"/>
    <w:rsid w:val="00CC71B3"/>
    <w:rsid w:val="00CD0B7B"/>
    <w:rsid w:val="00CD50F9"/>
    <w:rsid w:val="00CE74F0"/>
    <w:rsid w:val="00CF6C85"/>
    <w:rsid w:val="00CF7770"/>
    <w:rsid w:val="00D00978"/>
    <w:rsid w:val="00D0653D"/>
    <w:rsid w:val="00D117DE"/>
    <w:rsid w:val="00D12D17"/>
    <w:rsid w:val="00D22636"/>
    <w:rsid w:val="00D3146E"/>
    <w:rsid w:val="00D3232D"/>
    <w:rsid w:val="00D56B49"/>
    <w:rsid w:val="00D606C5"/>
    <w:rsid w:val="00D63722"/>
    <w:rsid w:val="00D70DF5"/>
    <w:rsid w:val="00D80922"/>
    <w:rsid w:val="00D968B5"/>
    <w:rsid w:val="00D97306"/>
    <w:rsid w:val="00DA3BBC"/>
    <w:rsid w:val="00DB0080"/>
    <w:rsid w:val="00DB2E63"/>
    <w:rsid w:val="00DB366E"/>
    <w:rsid w:val="00DB56BE"/>
    <w:rsid w:val="00DC3690"/>
    <w:rsid w:val="00DC5FA7"/>
    <w:rsid w:val="00DC6FB7"/>
    <w:rsid w:val="00DD216B"/>
    <w:rsid w:val="00DE3F3D"/>
    <w:rsid w:val="00DF0E26"/>
    <w:rsid w:val="00DF1747"/>
    <w:rsid w:val="00E01ED0"/>
    <w:rsid w:val="00E037F7"/>
    <w:rsid w:val="00E04738"/>
    <w:rsid w:val="00E10B17"/>
    <w:rsid w:val="00E21943"/>
    <w:rsid w:val="00E234D8"/>
    <w:rsid w:val="00E25791"/>
    <w:rsid w:val="00E26690"/>
    <w:rsid w:val="00E274A1"/>
    <w:rsid w:val="00E34802"/>
    <w:rsid w:val="00E40214"/>
    <w:rsid w:val="00E5465A"/>
    <w:rsid w:val="00E55C6D"/>
    <w:rsid w:val="00E65BF8"/>
    <w:rsid w:val="00E67F6C"/>
    <w:rsid w:val="00E73EDB"/>
    <w:rsid w:val="00E74AB2"/>
    <w:rsid w:val="00E82206"/>
    <w:rsid w:val="00E84C33"/>
    <w:rsid w:val="00E87404"/>
    <w:rsid w:val="00E9416A"/>
    <w:rsid w:val="00EA2D86"/>
    <w:rsid w:val="00EA3B23"/>
    <w:rsid w:val="00EA6A98"/>
    <w:rsid w:val="00EB48C4"/>
    <w:rsid w:val="00EC05B5"/>
    <w:rsid w:val="00ED0C4B"/>
    <w:rsid w:val="00ED5486"/>
    <w:rsid w:val="00EE3DEC"/>
    <w:rsid w:val="00EE3E83"/>
    <w:rsid w:val="00EE5BD1"/>
    <w:rsid w:val="00EE6DB6"/>
    <w:rsid w:val="00EF4DDA"/>
    <w:rsid w:val="00F044A6"/>
    <w:rsid w:val="00F059F7"/>
    <w:rsid w:val="00F12A27"/>
    <w:rsid w:val="00F15FAA"/>
    <w:rsid w:val="00F22C4D"/>
    <w:rsid w:val="00F260E1"/>
    <w:rsid w:val="00F32850"/>
    <w:rsid w:val="00F52818"/>
    <w:rsid w:val="00F54057"/>
    <w:rsid w:val="00F63131"/>
    <w:rsid w:val="00F63BC0"/>
    <w:rsid w:val="00F6440F"/>
    <w:rsid w:val="00F66B34"/>
    <w:rsid w:val="00FA0ED5"/>
    <w:rsid w:val="00FA6260"/>
    <w:rsid w:val="00FA70CA"/>
    <w:rsid w:val="00FB637C"/>
    <w:rsid w:val="00FC1103"/>
    <w:rsid w:val="00FD06E9"/>
    <w:rsid w:val="00FD4205"/>
    <w:rsid w:val="00FD57E6"/>
    <w:rsid w:val="00FD5EAD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8B1E0"/>
  <w15:docId w15:val="{87CE3916-1BEB-4812-83A9-0EB2C3F6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54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54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0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0F6"/>
  </w:style>
  <w:style w:type="paragraph" w:styleId="Stopka">
    <w:name w:val="footer"/>
    <w:basedOn w:val="Normalny"/>
    <w:link w:val="StopkaZnak"/>
    <w:uiPriority w:val="99"/>
    <w:unhideWhenUsed/>
    <w:rsid w:val="00BE0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0F6"/>
  </w:style>
  <w:style w:type="paragraph" w:styleId="Tekstdymka">
    <w:name w:val="Balloon Text"/>
    <w:basedOn w:val="Normalny"/>
    <w:link w:val="TekstdymkaZnak"/>
    <w:uiPriority w:val="99"/>
    <w:semiHidden/>
    <w:unhideWhenUsed/>
    <w:rsid w:val="00B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F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E65E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65E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E65E7"/>
    <w:pPr>
      <w:spacing w:after="0" w:line="240" w:lineRule="auto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65E7"/>
    <w:rPr>
      <w:rFonts w:ascii="Tahoma" w:eastAsia="Times New Roman" w:hAnsi="Tahoma" w:cs="Tahoma"/>
      <w:sz w:val="20"/>
      <w:szCs w:val="24"/>
      <w:lang w:eastAsia="pl-PL"/>
    </w:rPr>
  </w:style>
  <w:style w:type="paragraph" w:customStyle="1" w:styleId="Normalny1">
    <w:name w:val="Normalny1"/>
    <w:rsid w:val="006E65E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6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2">
    <w:name w:val="WWNum22"/>
    <w:basedOn w:val="Bezlisty"/>
    <w:rsid w:val="00ED5486"/>
    <w:pPr>
      <w:numPr>
        <w:numId w:val="1"/>
      </w:numPr>
    </w:pPr>
  </w:style>
  <w:style w:type="paragraph" w:styleId="Bezodstpw">
    <w:name w:val="No Spacing"/>
    <w:uiPriority w:val="1"/>
    <w:qFormat/>
    <w:rsid w:val="00ED548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D54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54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449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3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3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36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96165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9616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96165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1F50E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F52818"/>
  </w:style>
  <w:style w:type="table" w:styleId="Jasnasiatka">
    <w:name w:val="Light Grid"/>
    <w:basedOn w:val="Standardowy"/>
    <w:uiPriority w:val="62"/>
    <w:rsid w:val="005B00D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siatki1jasnaakcent5">
    <w:name w:val="Grid Table 1 Light Accent 5"/>
    <w:basedOn w:val="Standardowy"/>
    <w:uiPriority w:val="46"/>
    <w:rsid w:val="005B00D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FFA3-6FEE-4AD3-97AF-9CCE414A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Zged</dc:creator>
  <cp:keywords/>
  <dc:description/>
  <cp:lastModifiedBy>Paweł Gontarek</cp:lastModifiedBy>
  <cp:revision>13</cp:revision>
  <cp:lastPrinted>2016-11-13T19:12:00Z</cp:lastPrinted>
  <dcterms:created xsi:type="dcterms:W3CDTF">2017-05-30T17:43:00Z</dcterms:created>
  <dcterms:modified xsi:type="dcterms:W3CDTF">2017-06-01T19:07:00Z</dcterms:modified>
</cp:coreProperties>
</file>